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95C8" w14:textId="77777777" w:rsidR="0024227B" w:rsidRDefault="0024227B" w:rsidP="009E3FA4">
      <w:pPr>
        <w:pStyle w:val="YOURlettertext"/>
        <w:spacing w:after="0"/>
        <w:jc w:val="center"/>
        <w:rPr>
          <w:b/>
          <w:sz w:val="28"/>
          <w:lang w:val="en-GB"/>
        </w:rPr>
      </w:pPr>
      <w:r w:rsidRPr="0024227B">
        <w:rPr>
          <w:b/>
          <w:sz w:val="28"/>
          <w:lang w:val="en-GB"/>
        </w:rPr>
        <w:t xml:space="preserve">NDIS </w:t>
      </w:r>
      <w:r>
        <w:rPr>
          <w:b/>
          <w:sz w:val="28"/>
          <w:lang w:val="en-GB"/>
        </w:rPr>
        <w:t>REFERRAL FORM</w:t>
      </w:r>
    </w:p>
    <w:p w14:paraId="3E8795C9" w14:textId="5871D91D" w:rsidR="0008051F" w:rsidRPr="00747967" w:rsidRDefault="0008051F" w:rsidP="009E3FA4">
      <w:pPr>
        <w:pStyle w:val="Footer"/>
        <w:jc w:val="center"/>
        <w:rPr>
          <w:rFonts w:ascii="Arial" w:hAnsi="Arial" w:cs="Arial"/>
        </w:rPr>
      </w:pPr>
      <w:r w:rsidRPr="00CE2F8A">
        <w:rPr>
          <w:rFonts w:ascii="Arial" w:hAnsi="Arial" w:cs="Arial"/>
        </w:rPr>
        <w:t xml:space="preserve">Please return the completed form to </w:t>
      </w:r>
      <w:r w:rsidR="009E3FA4" w:rsidRPr="009E3FA4">
        <w:rPr>
          <w:rFonts w:ascii="Arial" w:hAnsi="Arial" w:cs="Arial"/>
        </w:rPr>
        <w:t>NDIS@yourch.org.au</w:t>
      </w:r>
    </w:p>
    <w:p w14:paraId="3E8795CA" w14:textId="77777777" w:rsidR="0008051F" w:rsidRDefault="0008051F" w:rsidP="0024227B">
      <w:pPr>
        <w:pStyle w:val="YOURlettertext"/>
        <w:spacing w:after="0"/>
        <w:jc w:val="center"/>
        <w:rPr>
          <w:b/>
          <w:sz w:val="28"/>
          <w:lang w:val="en-GB"/>
        </w:rPr>
      </w:pPr>
    </w:p>
    <w:p w14:paraId="3E8795CB" w14:textId="77777777" w:rsidR="0024227B" w:rsidRDefault="0024227B" w:rsidP="0024227B">
      <w:pPr>
        <w:pStyle w:val="YOURlettertext"/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036"/>
        <w:gridCol w:w="3037"/>
      </w:tblGrid>
      <w:tr w:rsidR="0024227B" w:rsidRPr="00097C7C" w14:paraId="3E8795CE" w14:textId="77777777" w:rsidTr="0024227B">
        <w:tc>
          <w:tcPr>
            <w:tcW w:w="3175" w:type="dxa"/>
          </w:tcPr>
          <w:p w14:paraId="3E8795CC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Referral Date</w:t>
            </w:r>
          </w:p>
        </w:tc>
        <w:tc>
          <w:tcPr>
            <w:tcW w:w="6073" w:type="dxa"/>
            <w:gridSpan w:val="2"/>
          </w:tcPr>
          <w:p w14:paraId="3E8795CD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5D1" w14:textId="77777777" w:rsidTr="0024227B">
        <w:tc>
          <w:tcPr>
            <w:tcW w:w="3175" w:type="dxa"/>
          </w:tcPr>
          <w:p w14:paraId="3E8795CF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Participant Consent to Referral </w:t>
            </w:r>
          </w:p>
        </w:tc>
        <w:tc>
          <w:tcPr>
            <w:tcW w:w="6073" w:type="dxa"/>
            <w:gridSpan w:val="2"/>
          </w:tcPr>
          <w:p w14:paraId="3E8795D0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1993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5047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4227B" w:rsidRPr="00097C7C" w14:paraId="3E8795D4" w14:textId="77777777" w:rsidTr="0024227B">
        <w:tc>
          <w:tcPr>
            <w:tcW w:w="3175" w:type="dxa"/>
          </w:tcPr>
          <w:p w14:paraId="3E8795D2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Participant Consent to Data Collection </w:t>
            </w:r>
          </w:p>
        </w:tc>
        <w:tc>
          <w:tcPr>
            <w:tcW w:w="6073" w:type="dxa"/>
            <w:gridSpan w:val="2"/>
          </w:tcPr>
          <w:p w14:paraId="3E8795D3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4139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597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4227B" w:rsidRPr="00097C7C" w14:paraId="3E8795D6" w14:textId="77777777" w:rsidTr="0024227B">
        <w:tc>
          <w:tcPr>
            <w:tcW w:w="9248" w:type="dxa"/>
            <w:gridSpan w:val="3"/>
            <w:shd w:val="clear" w:color="auto" w:fill="EAE7DF"/>
          </w:tcPr>
          <w:p w14:paraId="3E8795D5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Participant  </w:t>
            </w:r>
          </w:p>
        </w:tc>
      </w:tr>
      <w:tr w:rsidR="0024227B" w:rsidRPr="00097C7C" w14:paraId="3E8795D9" w14:textId="77777777" w:rsidTr="0024227B">
        <w:tc>
          <w:tcPr>
            <w:tcW w:w="3175" w:type="dxa"/>
          </w:tcPr>
          <w:p w14:paraId="3E8795D7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3" w:type="dxa"/>
            <w:gridSpan w:val="2"/>
          </w:tcPr>
          <w:p w14:paraId="3E8795D8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5DC" w14:textId="77777777" w:rsidTr="0024227B">
        <w:tc>
          <w:tcPr>
            <w:tcW w:w="3175" w:type="dxa"/>
          </w:tcPr>
          <w:p w14:paraId="3E8795DA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6073" w:type="dxa"/>
            <w:gridSpan w:val="2"/>
          </w:tcPr>
          <w:p w14:paraId="3E8795DB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5DF" w14:textId="77777777" w:rsidTr="0024227B">
        <w:tc>
          <w:tcPr>
            <w:tcW w:w="3175" w:type="dxa"/>
          </w:tcPr>
          <w:p w14:paraId="3E8795DD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073" w:type="dxa"/>
            <w:gridSpan w:val="2"/>
          </w:tcPr>
          <w:p w14:paraId="3E8795DE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5E2" w14:textId="77777777" w:rsidTr="0024227B">
        <w:tc>
          <w:tcPr>
            <w:tcW w:w="3175" w:type="dxa"/>
          </w:tcPr>
          <w:p w14:paraId="3E8795E0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073" w:type="dxa"/>
            <w:gridSpan w:val="2"/>
          </w:tcPr>
          <w:p w14:paraId="3E8795E1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5E5" w14:textId="77777777" w:rsidTr="0024227B">
        <w:tc>
          <w:tcPr>
            <w:tcW w:w="3175" w:type="dxa"/>
          </w:tcPr>
          <w:p w14:paraId="3E8795E3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073" w:type="dxa"/>
            <w:gridSpan w:val="2"/>
          </w:tcPr>
          <w:p w14:paraId="3E8795E4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5E8" w14:textId="77777777" w:rsidTr="0024227B">
        <w:tc>
          <w:tcPr>
            <w:tcW w:w="3175" w:type="dxa"/>
          </w:tcPr>
          <w:p w14:paraId="3E8795E6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Gender Identity</w:t>
            </w:r>
          </w:p>
        </w:tc>
        <w:tc>
          <w:tcPr>
            <w:tcW w:w="6073" w:type="dxa"/>
            <w:gridSpan w:val="2"/>
          </w:tcPr>
          <w:p w14:paraId="3E8795E7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758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Female </w:t>
            </w:r>
            <w:sdt>
              <w:sdtPr>
                <w:rPr>
                  <w:rFonts w:ascii="Arial" w:hAnsi="Arial" w:cs="Arial"/>
                </w:rPr>
                <w:id w:val="12023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</w:rPr>
                <w:id w:val="16433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Non- Binary </w:t>
            </w:r>
            <w:sdt>
              <w:sdtPr>
                <w:rPr>
                  <w:rFonts w:ascii="Arial" w:hAnsi="Arial" w:cs="Arial"/>
                </w:rPr>
                <w:id w:val="-3407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Transgender </w:t>
            </w:r>
            <w:sdt>
              <w:sdtPr>
                <w:rPr>
                  <w:rFonts w:ascii="Arial" w:hAnsi="Arial" w:cs="Arial"/>
                </w:rPr>
                <w:id w:val="4315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="Arial" w:hAnsi="Arial" w:cs="Arial"/>
                </w:rPr>
                <w:id w:val="-20297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24227B" w:rsidRPr="00097C7C" w14:paraId="3E8795EB" w14:textId="77777777" w:rsidTr="0024227B">
        <w:tc>
          <w:tcPr>
            <w:tcW w:w="3175" w:type="dxa"/>
          </w:tcPr>
          <w:p w14:paraId="3E8795E9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Aboriginal and/or Torres Strait Islander Origin</w:t>
            </w:r>
          </w:p>
        </w:tc>
        <w:tc>
          <w:tcPr>
            <w:tcW w:w="6073" w:type="dxa"/>
            <w:gridSpan w:val="2"/>
          </w:tcPr>
          <w:p w14:paraId="3E8795EA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7995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7127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4227B" w:rsidRPr="00097C7C" w14:paraId="3E8795F0" w14:textId="77777777" w:rsidTr="0024227B">
        <w:tc>
          <w:tcPr>
            <w:tcW w:w="3175" w:type="dxa"/>
          </w:tcPr>
          <w:p w14:paraId="3E8795EC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Cultural Background</w:t>
            </w:r>
          </w:p>
        </w:tc>
        <w:tc>
          <w:tcPr>
            <w:tcW w:w="6073" w:type="dxa"/>
            <w:gridSpan w:val="2"/>
          </w:tcPr>
          <w:p w14:paraId="3E8795ED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 xml:space="preserve">Cultural Background: </w:t>
            </w:r>
          </w:p>
          <w:p w14:paraId="3E8795EE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 xml:space="preserve">Preferred Language: </w:t>
            </w:r>
          </w:p>
          <w:p w14:paraId="3E8795EF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 xml:space="preserve">Interpreter Required: </w:t>
            </w:r>
            <w:sdt>
              <w:sdtPr>
                <w:rPr>
                  <w:rFonts w:ascii="Arial" w:hAnsi="Arial" w:cs="Arial"/>
                </w:rPr>
                <w:id w:val="652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4796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797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4796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4227B" w:rsidRPr="00097C7C" w14:paraId="3E8795F3" w14:textId="77777777" w:rsidTr="0024227B">
        <w:tc>
          <w:tcPr>
            <w:tcW w:w="3175" w:type="dxa"/>
          </w:tcPr>
          <w:p w14:paraId="3E8795F1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Accommodation/Residential Setting</w:t>
            </w:r>
          </w:p>
        </w:tc>
        <w:tc>
          <w:tcPr>
            <w:tcW w:w="6073" w:type="dxa"/>
            <w:gridSpan w:val="2"/>
          </w:tcPr>
          <w:p w14:paraId="3E8795F2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0643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Own Home </w:t>
            </w:r>
            <w:sdt>
              <w:sdtPr>
                <w:rPr>
                  <w:rFonts w:ascii="Arial" w:hAnsi="Arial" w:cs="Arial"/>
                </w:rPr>
                <w:id w:val="-18601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Private Rental </w:t>
            </w:r>
            <w:sdt>
              <w:sdtPr>
                <w:rPr>
                  <w:rFonts w:ascii="Arial" w:hAnsi="Arial" w:cs="Arial"/>
                </w:rPr>
                <w:id w:val="11625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Supported Accommodation </w:t>
            </w:r>
            <w:sdt>
              <w:sdtPr>
                <w:rPr>
                  <w:rFonts w:ascii="Arial" w:hAnsi="Arial" w:cs="Arial"/>
                </w:rPr>
                <w:id w:val="76658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Nursing Home </w:t>
            </w:r>
            <w:sdt>
              <w:sdtPr>
                <w:rPr>
                  <w:rFonts w:ascii="Arial" w:hAnsi="Arial" w:cs="Arial"/>
                </w:rPr>
                <w:id w:val="1835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24227B" w:rsidRPr="00097C7C" w14:paraId="3E8795F6" w14:textId="77777777" w:rsidTr="0024227B">
        <w:tc>
          <w:tcPr>
            <w:tcW w:w="3175" w:type="dxa"/>
          </w:tcPr>
          <w:p w14:paraId="3E8795F4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Primary Contact </w:t>
            </w:r>
          </w:p>
        </w:tc>
        <w:tc>
          <w:tcPr>
            <w:tcW w:w="6073" w:type="dxa"/>
            <w:gridSpan w:val="2"/>
          </w:tcPr>
          <w:p w14:paraId="3E8795F5" w14:textId="54E37AA4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3051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sdt>
              <w:sdtPr>
                <w:rPr>
                  <w:rFonts w:ascii="Arial" w:hAnsi="Arial" w:cs="Arial"/>
                </w:rPr>
                <w:id w:val="9330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Next of Kin </w:t>
            </w:r>
            <w:sdt>
              <w:sdtPr>
                <w:rPr>
                  <w:rFonts w:ascii="Arial" w:hAnsi="Arial" w:cs="Arial"/>
                </w:rPr>
                <w:id w:val="61441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Participant’s Representative   </w:t>
            </w:r>
            <w:sdt>
              <w:sdtPr>
                <w:rPr>
                  <w:rFonts w:ascii="Arial" w:hAnsi="Arial" w:cs="Arial"/>
                </w:rPr>
                <w:id w:val="-400755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09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24227B" w:rsidRPr="00097C7C" w14:paraId="3E8795F8" w14:textId="77777777" w:rsidTr="0024227B">
        <w:tc>
          <w:tcPr>
            <w:tcW w:w="9248" w:type="dxa"/>
            <w:gridSpan w:val="3"/>
            <w:shd w:val="clear" w:color="auto" w:fill="EAE7DF"/>
          </w:tcPr>
          <w:p w14:paraId="3E8795F7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Support Coordinator or Referrer </w:t>
            </w:r>
          </w:p>
        </w:tc>
      </w:tr>
      <w:tr w:rsidR="0024227B" w:rsidRPr="00097C7C" w14:paraId="3E8795FB" w14:textId="77777777" w:rsidTr="0024227B">
        <w:tc>
          <w:tcPr>
            <w:tcW w:w="3175" w:type="dxa"/>
          </w:tcPr>
          <w:p w14:paraId="3E8795F9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3" w:type="dxa"/>
            <w:gridSpan w:val="2"/>
          </w:tcPr>
          <w:p w14:paraId="3E8795FA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5FE" w14:textId="77777777" w:rsidTr="0024227B">
        <w:tc>
          <w:tcPr>
            <w:tcW w:w="3175" w:type="dxa"/>
          </w:tcPr>
          <w:p w14:paraId="3E8795FC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6073" w:type="dxa"/>
            <w:gridSpan w:val="2"/>
          </w:tcPr>
          <w:p w14:paraId="3E8795FD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01" w14:textId="77777777" w:rsidTr="0024227B">
        <w:tc>
          <w:tcPr>
            <w:tcW w:w="3175" w:type="dxa"/>
          </w:tcPr>
          <w:p w14:paraId="3E8795FF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073" w:type="dxa"/>
            <w:gridSpan w:val="2"/>
          </w:tcPr>
          <w:p w14:paraId="3E879600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04" w14:textId="77777777" w:rsidTr="0024227B">
        <w:tc>
          <w:tcPr>
            <w:tcW w:w="3175" w:type="dxa"/>
          </w:tcPr>
          <w:p w14:paraId="3E879602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073" w:type="dxa"/>
            <w:gridSpan w:val="2"/>
          </w:tcPr>
          <w:p w14:paraId="3E879603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07" w14:textId="77777777" w:rsidTr="0024227B">
        <w:tc>
          <w:tcPr>
            <w:tcW w:w="3175" w:type="dxa"/>
          </w:tcPr>
          <w:p w14:paraId="3E879605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073" w:type="dxa"/>
            <w:gridSpan w:val="2"/>
          </w:tcPr>
          <w:p w14:paraId="3E879606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09" w14:textId="77777777" w:rsidTr="0024227B">
        <w:tc>
          <w:tcPr>
            <w:tcW w:w="9248" w:type="dxa"/>
            <w:gridSpan w:val="3"/>
            <w:shd w:val="clear" w:color="auto" w:fill="EAE7DF"/>
          </w:tcPr>
          <w:p w14:paraId="3E879608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Next of Kin </w:t>
            </w:r>
          </w:p>
        </w:tc>
      </w:tr>
      <w:tr w:rsidR="0024227B" w:rsidRPr="00097C7C" w14:paraId="3E87960C" w14:textId="77777777" w:rsidTr="0024227B">
        <w:tc>
          <w:tcPr>
            <w:tcW w:w="3175" w:type="dxa"/>
          </w:tcPr>
          <w:p w14:paraId="3E87960A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3" w:type="dxa"/>
            <w:gridSpan w:val="2"/>
          </w:tcPr>
          <w:p w14:paraId="3E87960B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0F" w14:textId="77777777" w:rsidTr="0024227B">
        <w:tc>
          <w:tcPr>
            <w:tcW w:w="3175" w:type="dxa"/>
          </w:tcPr>
          <w:p w14:paraId="3E87960D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6073" w:type="dxa"/>
            <w:gridSpan w:val="2"/>
          </w:tcPr>
          <w:p w14:paraId="3E87960E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12" w14:textId="77777777" w:rsidTr="0024227B">
        <w:tc>
          <w:tcPr>
            <w:tcW w:w="3175" w:type="dxa"/>
          </w:tcPr>
          <w:p w14:paraId="3E879610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073" w:type="dxa"/>
            <w:gridSpan w:val="2"/>
          </w:tcPr>
          <w:p w14:paraId="3E879611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15" w14:textId="77777777" w:rsidTr="0024227B">
        <w:tc>
          <w:tcPr>
            <w:tcW w:w="3175" w:type="dxa"/>
          </w:tcPr>
          <w:p w14:paraId="3E879613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073" w:type="dxa"/>
            <w:gridSpan w:val="2"/>
          </w:tcPr>
          <w:p w14:paraId="3E879614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18" w14:textId="77777777" w:rsidTr="0024227B">
        <w:tc>
          <w:tcPr>
            <w:tcW w:w="3175" w:type="dxa"/>
          </w:tcPr>
          <w:p w14:paraId="3E879616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073" w:type="dxa"/>
            <w:gridSpan w:val="2"/>
          </w:tcPr>
          <w:p w14:paraId="3E879617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1A" w14:textId="77777777" w:rsidTr="0024227B">
        <w:tc>
          <w:tcPr>
            <w:tcW w:w="9248" w:type="dxa"/>
            <w:gridSpan w:val="3"/>
            <w:shd w:val="clear" w:color="auto" w:fill="EAE7DF"/>
          </w:tcPr>
          <w:p w14:paraId="3E879619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Participant’s Representative </w:t>
            </w:r>
          </w:p>
        </w:tc>
      </w:tr>
      <w:tr w:rsidR="0024227B" w:rsidRPr="00097C7C" w14:paraId="3E87961D" w14:textId="77777777" w:rsidTr="0024227B">
        <w:tc>
          <w:tcPr>
            <w:tcW w:w="3175" w:type="dxa"/>
          </w:tcPr>
          <w:p w14:paraId="3E87961B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3" w:type="dxa"/>
            <w:gridSpan w:val="2"/>
          </w:tcPr>
          <w:p w14:paraId="3E87961C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20" w14:textId="77777777" w:rsidTr="0024227B">
        <w:tc>
          <w:tcPr>
            <w:tcW w:w="3175" w:type="dxa"/>
          </w:tcPr>
          <w:p w14:paraId="3E87961E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6073" w:type="dxa"/>
            <w:gridSpan w:val="2"/>
          </w:tcPr>
          <w:p w14:paraId="3E87961F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23" w14:textId="77777777" w:rsidTr="0024227B">
        <w:tc>
          <w:tcPr>
            <w:tcW w:w="3175" w:type="dxa"/>
          </w:tcPr>
          <w:p w14:paraId="3E879621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073" w:type="dxa"/>
            <w:gridSpan w:val="2"/>
          </w:tcPr>
          <w:p w14:paraId="3E879622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26" w14:textId="77777777" w:rsidTr="0024227B">
        <w:tc>
          <w:tcPr>
            <w:tcW w:w="3175" w:type="dxa"/>
          </w:tcPr>
          <w:p w14:paraId="3E879624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073" w:type="dxa"/>
            <w:gridSpan w:val="2"/>
          </w:tcPr>
          <w:p w14:paraId="3E879625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097C7C" w14:paraId="3E87962B" w14:textId="77777777" w:rsidTr="0024227B">
        <w:tc>
          <w:tcPr>
            <w:tcW w:w="3175" w:type="dxa"/>
          </w:tcPr>
          <w:p w14:paraId="3E879627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073" w:type="dxa"/>
            <w:gridSpan w:val="2"/>
          </w:tcPr>
          <w:p w14:paraId="3E879628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79629" w14:textId="77777777" w:rsidR="00CE2F8A" w:rsidRPr="00747967" w:rsidRDefault="00CE2F8A" w:rsidP="00AF06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7962A" w14:textId="77777777" w:rsidR="00CE2F8A" w:rsidRPr="00747967" w:rsidRDefault="00CE2F8A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CE2F8A" w14:paraId="3E87962D" w14:textId="77777777" w:rsidTr="0024227B">
        <w:tc>
          <w:tcPr>
            <w:tcW w:w="9248" w:type="dxa"/>
            <w:gridSpan w:val="3"/>
            <w:shd w:val="clear" w:color="auto" w:fill="EAE7DF"/>
          </w:tcPr>
          <w:p w14:paraId="3E87962C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Referral Information </w:t>
            </w:r>
          </w:p>
        </w:tc>
      </w:tr>
      <w:tr w:rsidR="0024227B" w:rsidRPr="00CE2F8A" w14:paraId="3E879631" w14:textId="77777777" w:rsidTr="0024227B">
        <w:tc>
          <w:tcPr>
            <w:tcW w:w="3175" w:type="dxa"/>
            <w:vMerge w:val="restart"/>
          </w:tcPr>
          <w:p w14:paraId="3E87962E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Service(s) Required</w:t>
            </w:r>
          </w:p>
        </w:tc>
        <w:tc>
          <w:tcPr>
            <w:tcW w:w="3036" w:type="dxa"/>
          </w:tcPr>
          <w:p w14:paraId="3E87962F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11683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eastAsia="MS Gothic" w:hAnsi="Arial" w:cs="Arial"/>
                <w:sz w:val="24"/>
                <w:szCs w:val="24"/>
              </w:rPr>
              <w:t>O</w:t>
            </w:r>
            <w:r w:rsidR="0024227B" w:rsidRPr="00747967">
              <w:rPr>
                <w:rFonts w:ascii="Arial" w:hAnsi="Arial" w:cs="Arial"/>
                <w:sz w:val="24"/>
                <w:szCs w:val="24"/>
              </w:rPr>
              <w:t>ccupational Therapy</w:t>
            </w:r>
          </w:p>
        </w:tc>
        <w:tc>
          <w:tcPr>
            <w:tcW w:w="3037" w:type="dxa"/>
          </w:tcPr>
          <w:p w14:paraId="3E879630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>Hours:</w:t>
            </w:r>
          </w:p>
        </w:tc>
      </w:tr>
      <w:tr w:rsidR="0024227B" w:rsidRPr="00CE2F8A" w14:paraId="3E879635" w14:textId="77777777" w:rsidTr="0024227B">
        <w:tc>
          <w:tcPr>
            <w:tcW w:w="3175" w:type="dxa"/>
            <w:vMerge/>
          </w:tcPr>
          <w:p w14:paraId="3E879632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E879633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143020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eastAsia="MS Gothic" w:hAnsi="Arial" w:cs="Arial"/>
                <w:sz w:val="24"/>
                <w:szCs w:val="24"/>
              </w:rPr>
              <w:t>P</w:t>
            </w:r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hysiotherapy  </w:t>
            </w:r>
          </w:p>
        </w:tc>
        <w:tc>
          <w:tcPr>
            <w:tcW w:w="3037" w:type="dxa"/>
          </w:tcPr>
          <w:p w14:paraId="3E879634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>Hours:</w:t>
            </w:r>
          </w:p>
        </w:tc>
      </w:tr>
      <w:tr w:rsidR="0024227B" w:rsidRPr="00CE2F8A" w14:paraId="3E879639" w14:textId="77777777" w:rsidTr="0024227B">
        <w:tc>
          <w:tcPr>
            <w:tcW w:w="3175" w:type="dxa"/>
            <w:vMerge/>
          </w:tcPr>
          <w:p w14:paraId="3E879636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E879637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5436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eastAsia="MS Gothic" w:hAnsi="Arial" w:cs="Arial"/>
                <w:sz w:val="24"/>
                <w:szCs w:val="24"/>
              </w:rPr>
              <w:t>S</w:t>
            </w:r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peech Therapy               </w:t>
            </w:r>
          </w:p>
        </w:tc>
        <w:tc>
          <w:tcPr>
            <w:tcW w:w="3037" w:type="dxa"/>
          </w:tcPr>
          <w:p w14:paraId="3E879638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>Hours:</w:t>
            </w:r>
          </w:p>
        </w:tc>
      </w:tr>
      <w:tr w:rsidR="0024227B" w:rsidRPr="00CE2F8A" w14:paraId="3E87963D" w14:textId="77777777" w:rsidTr="0024227B">
        <w:tc>
          <w:tcPr>
            <w:tcW w:w="3175" w:type="dxa"/>
            <w:vMerge/>
          </w:tcPr>
          <w:p w14:paraId="3E87963A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E87963B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20693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eastAsia="MS Gothic" w:hAnsi="Arial" w:cs="Arial"/>
                <w:sz w:val="24"/>
                <w:szCs w:val="24"/>
              </w:rPr>
              <w:t>P</w:t>
            </w:r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odiatry                            </w:t>
            </w:r>
          </w:p>
        </w:tc>
        <w:tc>
          <w:tcPr>
            <w:tcW w:w="3037" w:type="dxa"/>
          </w:tcPr>
          <w:p w14:paraId="3E87963C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>Hours:</w:t>
            </w:r>
          </w:p>
        </w:tc>
      </w:tr>
      <w:tr w:rsidR="0024227B" w:rsidRPr="00CE2F8A" w14:paraId="3E879641" w14:textId="77777777" w:rsidTr="0024227B">
        <w:tc>
          <w:tcPr>
            <w:tcW w:w="3175" w:type="dxa"/>
            <w:vMerge/>
          </w:tcPr>
          <w:p w14:paraId="3E87963E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E87963F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17899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eastAsia="MS Gothic" w:hAnsi="Arial" w:cs="Arial"/>
                <w:sz w:val="24"/>
                <w:szCs w:val="24"/>
              </w:rPr>
              <w:t>D</w:t>
            </w:r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ietetics and Nutrition      </w:t>
            </w:r>
          </w:p>
        </w:tc>
        <w:tc>
          <w:tcPr>
            <w:tcW w:w="3037" w:type="dxa"/>
          </w:tcPr>
          <w:p w14:paraId="3E879640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>Hours:</w:t>
            </w:r>
          </w:p>
        </w:tc>
      </w:tr>
      <w:tr w:rsidR="0024227B" w:rsidRPr="00CE2F8A" w14:paraId="3E879646" w14:textId="77777777" w:rsidTr="0024227B">
        <w:tc>
          <w:tcPr>
            <w:tcW w:w="3175" w:type="dxa"/>
            <w:vMerge/>
          </w:tcPr>
          <w:p w14:paraId="3E879642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E879643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8504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>Social Support Program</w:t>
            </w:r>
          </w:p>
        </w:tc>
        <w:tc>
          <w:tcPr>
            <w:tcW w:w="3037" w:type="dxa"/>
          </w:tcPr>
          <w:p w14:paraId="3E879644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>Hours:</w:t>
            </w:r>
          </w:p>
          <w:p w14:paraId="3E879645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CE2F8A" w14:paraId="3E87964C" w14:textId="77777777" w:rsidTr="0024227B">
        <w:tc>
          <w:tcPr>
            <w:tcW w:w="3175" w:type="dxa"/>
          </w:tcPr>
          <w:p w14:paraId="3E879647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</w:p>
        </w:tc>
        <w:tc>
          <w:tcPr>
            <w:tcW w:w="6073" w:type="dxa"/>
            <w:gridSpan w:val="2"/>
          </w:tcPr>
          <w:p w14:paraId="3E879648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79649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7964A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7964B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CE2F8A" w14:paraId="3E87964F" w14:textId="77777777" w:rsidTr="0024227B">
        <w:tc>
          <w:tcPr>
            <w:tcW w:w="3175" w:type="dxa"/>
          </w:tcPr>
          <w:p w14:paraId="3E87964D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Primary Diagnosis and Medical History</w:t>
            </w:r>
          </w:p>
        </w:tc>
        <w:tc>
          <w:tcPr>
            <w:tcW w:w="6073" w:type="dxa"/>
            <w:gridSpan w:val="2"/>
          </w:tcPr>
          <w:p w14:paraId="3E87964E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CE2F8A" w14:paraId="3E879652" w14:textId="77777777" w:rsidTr="0024227B">
        <w:tc>
          <w:tcPr>
            <w:tcW w:w="3175" w:type="dxa"/>
          </w:tcPr>
          <w:p w14:paraId="3E879650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Risk Assessment </w:t>
            </w:r>
            <w:r w:rsidRPr="00747967">
              <w:rPr>
                <w:rFonts w:ascii="Arial" w:hAnsi="Arial" w:cs="Arial"/>
                <w:i/>
                <w:sz w:val="24"/>
                <w:szCs w:val="24"/>
              </w:rPr>
              <w:t>(for home-based referrals only)</w:t>
            </w:r>
          </w:p>
        </w:tc>
        <w:tc>
          <w:tcPr>
            <w:tcW w:w="6073" w:type="dxa"/>
            <w:gridSpan w:val="2"/>
          </w:tcPr>
          <w:p w14:paraId="3E879651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CE2F8A" w14:paraId="3E879654" w14:textId="77777777" w:rsidTr="0024227B">
        <w:tc>
          <w:tcPr>
            <w:tcW w:w="9248" w:type="dxa"/>
            <w:gridSpan w:val="3"/>
            <w:shd w:val="clear" w:color="auto" w:fill="EAE7DF"/>
          </w:tcPr>
          <w:p w14:paraId="3E879653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 xml:space="preserve">NDIS Plan Information </w:t>
            </w:r>
          </w:p>
        </w:tc>
      </w:tr>
      <w:tr w:rsidR="0024227B" w:rsidRPr="00CE2F8A" w14:paraId="3E879657" w14:textId="77777777" w:rsidTr="0024227B">
        <w:tc>
          <w:tcPr>
            <w:tcW w:w="3175" w:type="dxa"/>
          </w:tcPr>
          <w:p w14:paraId="3E879655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NDIS Number</w:t>
            </w:r>
          </w:p>
        </w:tc>
        <w:tc>
          <w:tcPr>
            <w:tcW w:w="6073" w:type="dxa"/>
            <w:gridSpan w:val="2"/>
          </w:tcPr>
          <w:p w14:paraId="3E879656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CE2F8A" w14:paraId="3E87965B" w14:textId="77777777" w:rsidTr="0024227B">
        <w:tc>
          <w:tcPr>
            <w:tcW w:w="3175" w:type="dxa"/>
          </w:tcPr>
          <w:p w14:paraId="3E879658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NDIS Plan Dates</w:t>
            </w:r>
          </w:p>
        </w:tc>
        <w:tc>
          <w:tcPr>
            <w:tcW w:w="3036" w:type="dxa"/>
          </w:tcPr>
          <w:p w14:paraId="3E879659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>Start:</w:t>
            </w:r>
          </w:p>
        </w:tc>
        <w:tc>
          <w:tcPr>
            <w:tcW w:w="3037" w:type="dxa"/>
          </w:tcPr>
          <w:p w14:paraId="3E87965A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>Review:</w:t>
            </w:r>
          </w:p>
        </w:tc>
      </w:tr>
      <w:tr w:rsidR="0024227B" w:rsidRPr="00CE2F8A" w14:paraId="3E87965E" w14:textId="77777777" w:rsidTr="0024227B">
        <w:tc>
          <w:tcPr>
            <w:tcW w:w="3175" w:type="dxa"/>
          </w:tcPr>
          <w:p w14:paraId="3E87965C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Support Area</w:t>
            </w:r>
          </w:p>
        </w:tc>
        <w:tc>
          <w:tcPr>
            <w:tcW w:w="6073" w:type="dxa"/>
            <w:gridSpan w:val="2"/>
          </w:tcPr>
          <w:p w14:paraId="3E87965D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CE2F8A" w14:paraId="3E879661" w14:textId="77777777" w:rsidTr="0024227B">
        <w:tc>
          <w:tcPr>
            <w:tcW w:w="3175" w:type="dxa"/>
          </w:tcPr>
          <w:p w14:paraId="3E87965F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Support Area Goals</w:t>
            </w:r>
            <w:r w:rsidRPr="00747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7967">
              <w:rPr>
                <w:rFonts w:ascii="Arial" w:hAnsi="Arial" w:cs="Arial"/>
                <w:i/>
                <w:sz w:val="24"/>
                <w:szCs w:val="24"/>
              </w:rPr>
              <w:t>(whilst it is not mandatory to be provided, we unfortunately are not able to provide our services without this.)</w:t>
            </w:r>
          </w:p>
        </w:tc>
        <w:tc>
          <w:tcPr>
            <w:tcW w:w="6073" w:type="dxa"/>
            <w:gridSpan w:val="2"/>
          </w:tcPr>
          <w:p w14:paraId="3E879660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CE2F8A" w14:paraId="3E879665" w14:textId="77777777" w:rsidTr="0024227B">
        <w:tc>
          <w:tcPr>
            <w:tcW w:w="3175" w:type="dxa"/>
          </w:tcPr>
          <w:p w14:paraId="3E879662" w14:textId="77777777" w:rsidR="0024227B" w:rsidRPr="00747967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67">
              <w:rPr>
                <w:rFonts w:ascii="Arial" w:hAnsi="Arial" w:cs="Arial"/>
                <w:b/>
                <w:sz w:val="24"/>
                <w:szCs w:val="24"/>
              </w:rPr>
              <w:t>Support Payment Type</w:t>
            </w:r>
          </w:p>
        </w:tc>
        <w:tc>
          <w:tcPr>
            <w:tcW w:w="6073" w:type="dxa"/>
            <w:gridSpan w:val="2"/>
          </w:tcPr>
          <w:p w14:paraId="3E879663" w14:textId="77777777" w:rsidR="0024227B" w:rsidRPr="00747967" w:rsidRDefault="005105F6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83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Agency-Managed </w:t>
            </w:r>
            <w:sdt>
              <w:sdtPr>
                <w:rPr>
                  <w:rFonts w:ascii="Arial" w:hAnsi="Arial" w:cs="Arial"/>
                </w:rPr>
                <w:id w:val="-2179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Self-Managed </w:t>
            </w:r>
            <w:sdt>
              <w:sdtPr>
                <w:rPr>
                  <w:rFonts w:ascii="Arial" w:hAnsi="Arial" w:cs="Arial"/>
                </w:rPr>
                <w:id w:val="-9123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7479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747967">
              <w:rPr>
                <w:rFonts w:ascii="Arial" w:hAnsi="Arial" w:cs="Arial"/>
                <w:sz w:val="24"/>
                <w:szCs w:val="24"/>
              </w:rPr>
              <w:t xml:space="preserve">Plan-Managed </w:t>
            </w:r>
          </w:p>
          <w:p w14:paraId="3E879664" w14:textId="77777777" w:rsidR="0024227B" w:rsidRPr="00747967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747967">
              <w:rPr>
                <w:rFonts w:ascii="Arial" w:hAnsi="Arial" w:cs="Arial"/>
                <w:sz w:val="24"/>
                <w:szCs w:val="24"/>
              </w:rPr>
              <w:t>Plan Management Agency Details:</w:t>
            </w:r>
          </w:p>
        </w:tc>
      </w:tr>
    </w:tbl>
    <w:p w14:paraId="3E879666" w14:textId="77777777" w:rsidR="0024227B" w:rsidRPr="00CE2F8A" w:rsidRDefault="0024227B" w:rsidP="00B52611">
      <w:pPr>
        <w:pStyle w:val="YOURlettertext"/>
        <w:rPr>
          <w:rFonts w:cs="Arial"/>
          <w:lang w:val="en-GB"/>
        </w:rPr>
      </w:pPr>
    </w:p>
    <w:p w14:paraId="3E879667" w14:textId="77777777" w:rsidR="0010747F" w:rsidRDefault="0010747F" w:rsidP="00CE2F8A">
      <w:pPr>
        <w:pStyle w:val="Footer"/>
        <w:jc w:val="center"/>
        <w:rPr>
          <w:rFonts w:ascii="Arial" w:hAnsi="Arial" w:cs="Arial"/>
        </w:rPr>
      </w:pPr>
    </w:p>
    <w:p w14:paraId="3E879668" w14:textId="77777777" w:rsidR="0010747F" w:rsidRDefault="0010747F" w:rsidP="00CE2F8A">
      <w:pPr>
        <w:pStyle w:val="Footer"/>
        <w:jc w:val="center"/>
        <w:rPr>
          <w:rFonts w:ascii="Arial" w:hAnsi="Arial" w:cs="Arial"/>
        </w:rPr>
      </w:pPr>
    </w:p>
    <w:p w14:paraId="3E879669" w14:textId="77777777" w:rsidR="0010747F" w:rsidRDefault="0010747F" w:rsidP="00CE2F8A">
      <w:pPr>
        <w:pStyle w:val="Footer"/>
        <w:jc w:val="center"/>
        <w:rPr>
          <w:rFonts w:ascii="Arial" w:hAnsi="Arial" w:cs="Arial"/>
        </w:rPr>
      </w:pPr>
    </w:p>
    <w:p w14:paraId="3E87966A" w14:textId="77777777" w:rsidR="00747967" w:rsidRDefault="00747967" w:rsidP="00CE2F8A">
      <w:pPr>
        <w:pStyle w:val="Footer"/>
        <w:jc w:val="center"/>
        <w:rPr>
          <w:rFonts w:ascii="Arial" w:hAnsi="Arial" w:cs="Arial"/>
        </w:rPr>
      </w:pPr>
    </w:p>
    <w:p w14:paraId="3E87966B" w14:textId="77777777" w:rsidR="00747967" w:rsidRDefault="00747967" w:rsidP="00747967">
      <w:pPr>
        <w:pStyle w:val="Footer"/>
        <w:jc w:val="center"/>
        <w:rPr>
          <w:rFonts w:ascii="Arial" w:hAnsi="Arial" w:cs="Arial"/>
        </w:rPr>
      </w:pPr>
    </w:p>
    <w:p w14:paraId="3E87966C" w14:textId="77777777" w:rsidR="002B3F13" w:rsidRDefault="002B3F13" w:rsidP="0008051F">
      <w:pPr>
        <w:pStyle w:val="Footer"/>
        <w:rPr>
          <w:rFonts w:ascii="Arial" w:hAnsi="Arial" w:cs="Arial"/>
        </w:rPr>
      </w:pPr>
    </w:p>
    <w:p w14:paraId="3E87966D" w14:textId="77777777" w:rsidR="00747967" w:rsidRDefault="00747967" w:rsidP="00747967">
      <w:pPr>
        <w:pStyle w:val="Footer"/>
        <w:jc w:val="center"/>
        <w:rPr>
          <w:rFonts w:ascii="Arial" w:hAnsi="Arial" w:cs="Arial"/>
        </w:rPr>
      </w:pPr>
    </w:p>
    <w:p w14:paraId="3E87966F" w14:textId="77777777" w:rsidR="00747967" w:rsidRDefault="00747967" w:rsidP="009E3FA4">
      <w:pPr>
        <w:pStyle w:val="Footer"/>
        <w:rPr>
          <w:rFonts w:ascii="Arial" w:hAnsi="Arial" w:cs="Arial"/>
        </w:rPr>
      </w:pPr>
    </w:p>
    <w:sectPr w:rsidR="00747967" w:rsidSect="009A7085">
      <w:headerReference w:type="default" r:id="rId10"/>
      <w:headerReference w:type="first" r:id="rId11"/>
      <w:pgSz w:w="11900" w:h="16820"/>
      <w:pgMar w:top="1985" w:right="964" w:bottom="2552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9729" w14:textId="77777777" w:rsidR="005105F6" w:rsidRDefault="005105F6" w:rsidP="00B52611">
      <w:r>
        <w:separator/>
      </w:r>
    </w:p>
  </w:endnote>
  <w:endnote w:type="continuationSeparator" w:id="0">
    <w:p w14:paraId="1EAAF94F" w14:textId="77777777" w:rsidR="005105F6" w:rsidRDefault="005105F6" w:rsidP="00B5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D7B4" w14:textId="77777777" w:rsidR="005105F6" w:rsidRDefault="005105F6" w:rsidP="00B52611">
      <w:r>
        <w:separator/>
      </w:r>
    </w:p>
  </w:footnote>
  <w:footnote w:type="continuationSeparator" w:id="0">
    <w:p w14:paraId="0057A2CA" w14:textId="77777777" w:rsidR="005105F6" w:rsidRDefault="005105F6" w:rsidP="00B5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674" w14:textId="77777777" w:rsidR="00E24350" w:rsidRDefault="00E243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E879676" wp14:editId="3E879677">
          <wp:simplePos x="0" y="0"/>
          <wp:positionH relativeFrom="page">
            <wp:posOffset>-2455</wp:posOffset>
          </wp:positionH>
          <wp:positionV relativeFrom="page">
            <wp:posOffset>0</wp:posOffset>
          </wp:positionV>
          <wp:extent cx="7559830" cy="106981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H_Letterheads_1_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30" cy="10698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675" w14:textId="77777777" w:rsidR="00F1693A" w:rsidRDefault="00F1693A" w:rsidP="00D17685">
    <w:pPr>
      <w:pStyle w:val="Header"/>
      <w:tabs>
        <w:tab w:val="clear" w:pos="4320"/>
        <w:tab w:val="clear" w:pos="8640"/>
        <w:tab w:val="left" w:pos="648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879678" wp14:editId="3E879679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7555216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H_Letterheads_Wor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" r="-112"/>
                  <a:stretch/>
                </pic:blipFill>
                <pic:spPr>
                  <a:xfrm>
                    <a:off x="0" y="0"/>
                    <a:ext cx="755521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176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36"/>
    <w:rsid w:val="0002368D"/>
    <w:rsid w:val="0008051F"/>
    <w:rsid w:val="0010747F"/>
    <w:rsid w:val="0013636F"/>
    <w:rsid w:val="0014019E"/>
    <w:rsid w:val="0024227B"/>
    <w:rsid w:val="0026304B"/>
    <w:rsid w:val="002B3F13"/>
    <w:rsid w:val="003D7BF4"/>
    <w:rsid w:val="00490923"/>
    <w:rsid w:val="005105F6"/>
    <w:rsid w:val="00511329"/>
    <w:rsid w:val="00530CFC"/>
    <w:rsid w:val="00747967"/>
    <w:rsid w:val="00777090"/>
    <w:rsid w:val="007E5436"/>
    <w:rsid w:val="007F4742"/>
    <w:rsid w:val="0080719D"/>
    <w:rsid w:val="008E6D62"/>
    <w:rsid w:val="0091640D"/>
    <w:rsid w:val="0096282E"/>
    <w:rsid w:val="009A7085"/>
    <w:rsid w:val="009E3FA4"/>
    <w:rsid w:val="00B52611"/>
    <w:rsid w:val="00CC002E"/>
    <w:rsid w:val="00CE2F8A"/>
    <w:rsid w:val="00D17685"/>
    <w:rsid w:val="00DE4F55"/>
    <w:rsid w:val="00E24350"/>
    <w:rsid w:val="00ED15D0"/>
    <w:rsid w:val="00F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795C7"/>
  <w14:defaultImageDpi w14:val="300"/>
  <w15:docId w15:val="{A30738F4-2494-4165-B44F-E58FD867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11"/>
  </w:style>
  <w:style w:type="paragraph" w:styleId="Footer">
    <w:name w:val="footer"/>
    <w:basedOn w:val="Normal"/>
    <w:link w:val="Foot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11"/>
  </w:style>
  <w:style w:type="paragraph" w:styleId="BalloonText">
    <w:name w:val="Balloon Text"/>
    <w:basedOn w:val="Normal"/>
    <w:link w:val="BalloonTextChar"/>
    <w:uiPriority w:val="99"/>
    <w:semiHidden/>
    <w:unhideWhenUsed/>
    <w:rsid w:val="00B52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1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qFormat/>
    <w:rsid w:val="00B5261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000000"/>
      <w:szCs w:val="20"/>
      <w:bdr w:val="nil"/>
    </w:rPr>
  </w:style>
  <w:style w:type="paragraph" w:customStyle="1" w:styleId="YOURlettertext">
    <w:name w:val="YOUR letter text"/>
    <w:basedOn w:val="Normal"/>
    <w:qFormat/>
    <w:rsid w:val="00F1693A"/>
    <w:pPr>
      <w:spacing w:after="200"/>
    </w:pPr>
    <w:rPr>
      <w:rFonts w:ascii="Arial" w:hAnsi="Arial"/>
    </w:rPr>
  </w:style>
  <w:style w:type="table" w:styleId="TableGrid">
    <w:name w:val="Table Grid"/>
    <w:basedOn w:val="TableNormal"/>
    <w:uiPriority w:val="39"/>
    <w:rsid w:val="0024227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F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.dowton\Desktop\Branding%20-%20Templates\Your_Letterhead_template.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96e54c-f685-4049-851f-431440f60b60" xsi:nil="true"/>
    <lcf76f155ced4ddcb4097134ff3c332f xmlns="7be764fa-78b3-4f5f-a043-bfd70737fb4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86C524A5DEA4EA7647CDA43523E4E" ma:contentTypeVersion="17" ma:contentTypeDescription="Create a new document." ma:contentTypeScope="" ma:versionID="2bdb11c788ff2a92618a4c77d9328156">
  <xsd:schema xmlns:xsd="http://www.w3.org/2001/XMLSchema" xmlns:xs="http://www.w3.org/2001/XMLSchema" xmlns:p="http://schemas.microsoft.com/office/2006/metadata/properties" xmlns:ns2="7be764fa-78b3-4f5f-a043-bfd70737fb48" xmlns:ns3="2e96e54c-f685-4049-851f-431440f60b60" targetNamespace="http://schemas.microsoft.com/office/2006/metadata/properties" ma:root="true" ma:fieldsID="c4741775514b052b25d53e5c322ca8d1" ns2:_="" ns3:_="">
    <xsd:import namespace="7be764fa-78b3-4f5f-a043-bfd70737fb48"/>
    <xsd:import namespace="2e96e54c-f685-4049-851f-431440f60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764fa-78b3-4f5f-a043-bfd70737f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10fc01-cd49-4629-9dc0-aefb89c9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6e54c-f685-4049-851f-431440f6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60ed82-2f0b-4f3a-9ac8-92fb0aa57a84}" ma:internalName="TaxCatchAll" ma:showField="CatchAllData" ma:web="2e96e54c-f685-4049-851f-431440f60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709AE-E8E4-4233-A81B-A14DD899A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EB1B8-AD06-4E3A-96AB-AF9158B7CD83}">
  <ds:schemaRefs>
    <ds:schemaRef ds:uri="http://schemas.microsoft.com/office/2006/metadata/properties"/>
    <ds:schemaRef ds:uri="http://schemas.microsoft.com/office/infopath/2007/PartnerControls"/>
    <ds:schemaRef ds:uri="2e96e54c-f685-4049-851f-431440f60b60"/>
    <ds:schemaRef ds:uri="7be764fa-78b3-4f5f-a043-bfd70737fb48"/>
  </ds:schemaRefs>
</ds:datastoreItem>
</file>

<file path=customXml/itemProps3.xml><?xml version="1.0" encoding="utf-8"?>
<ds:datastoreItem xmlns:ds="http://schemas.openxmlformats.org/officeDocument/2006/customXml" ds:itemID="{EB709C8D-B720-4505-A351-90E5E6A78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0963FE-1FFD-4A48-BCCE-1A6C48A65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764fa-78b3-4f5f-a043-bfd70737fb48"/>
    <ds:schemaRef ds:uri="2e96e54c-f685-4049-851f-431440f60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Your_Letterhead_template.co</Template>
  <TotalTime>19</TotalTime>
  <Pages>1</Pages>
  <Words>257</Words>
  <Characters>1402</Characters>
  <Application>Microsoft Office Word</Application>
  <DocSecurity>0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Design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Dowton</dc:creator>
  <cp:keywords/>
  <dc:description/>
  <cp:lastModifiedBy>Alysha Bolger (She/Her/Hers)</cp:lastModifiedBy>
  <cp:revision>11</cp:revision>
  <cp:lastPrinted>2017-06-26T10:55:00Z</cp:lastPrinted>
  <dcterms:created xsi:type="dcterms:W3CDTF">2020-12-08T01:13:00Z</dcterms:created>
  <dcterms:modified xsi:type="dcterms:W3CDTF">2023-09-20T06:07:00Z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0x01010064D86C524A5DEA4EA7647CDA43523E4E</vt:lpwstr>
  </property>
  <property fmtid="{D5CDD505-2E9C-101B-9397-08002B2CF9AE}" pid="3" name="Order">
    <vt:r8>35800</vt:r8>
  </property>
  <property fmtid="{D5CDD505-2E9C-101B-9397-08002B2CF9AE}" pid="4" name="MediaServiceImageTags">
    <vt:lpwstr/>
  </property>
</Properties>
</file>