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67" w:rsidRPr="0070728E" w:rsidRDefault="00747967" w:rsidP="00A718C0">
      <w:pPr>
        <w:pStyle w:val="YOURlettertext"/>
        <w:spacing w:after="0"/>
        <w:rPr>
          <w:b/>
          <w:lang w:val="en-GB"/>
        </w:rPr>
      </w:pPr>
    </w:p>
    <w:p w:rsidR="0024227B" w:rsidRPr="002E547D" w:rsidRDefault="009412CE" w:rsidP="0024227B">
      <w:pPr>
        <w:pStyle w:val="YOURlettertext"/>
        <w:spacing w:after="0"/>
        <w:jc w:val="center"/>
        <w:rPr>
          <w:rFonts w:cs="Arial"/>
          <w:b/>
          <w:sz w:val="28"/>
          <w:lang w:val="en-GB"/>
        </w:rPr>
      </w:pPr>
      <w:r w:rsidRPr="002E547D">
        <w:rPr>
          <w:rFonts w:cs="Arial"/>
          <w:b/>
          <w:sz w:val="28"/>
          <w:lang w:val="en-GB"/>
        </w:rPr>
        <w:t>HOME CARE PACKAGE REFERRAL FORM</w:t>
      </w:r>
    </w:p>
    <w:p w:rsidR="00633196" w:rsidRPr="002E547D" w:rsidRDefault="00633196" w:rsidP="00633196">
      <w:pPr>
        <w:pStyle w:val="Footer"/>
        <w:jc w:val="center"/>
        <w:rPr>
          <w:rFonts w:ascii="Arial" w:hAnsi="Arial" w:cs="Arial"/>
        </w:rPr>
      </w:pPr>
      <w:r w:rsidRPr="002E547D">
        <w:rPr>
          <w:rFonts w:ascii="Arial" w:eastAsia="Cambria" w:hAnsi="Arial" w:cs="Arial"/>
        </w:rPr>
        <w:t xml:space="preserve">Please return the completed form to </w:t>
      </w:r>
      <w:hyperlink r:id="rId7" w:history="1">
        <w:r w:rsidR="006B479D" w:rsidRPr="002E547D">
          <w:rPr>
            <w:rStyle w:val="Hyperlink"/>
            <w:rFonts w:ascii="Arial" w:eastAsia="Cambria" w:hAnsi="Arial" w:cs="Arial"/>
            <w:color w:val="auto"/>
          </w:rPr>
          <w:t>referrals@yourcommunityhealth.org.au</w:t>
        </w:r>
      </w:hyperlink>
    </w:p>
    <w:p w:rsidR="0024227B" w:rsidRPr="002E547D" w:rsidRDefault="0024227B" w:rsidP="00D04093">
      <w:pPr>
        <w:pStyle w:val="YOURlettertext"/>
        <w:jc w:val="center"/>
        <w:rPr>
          <w:rFonts w:eastAsia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6073"/>
      </w:tblGrid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Referral Date</w:t>
            </w:r>
          </w:p>
        </w:tc>
        <w:tc>
          <w:tcPr>
            <w:tcW w:w="6073" w:type="dxa"/>
          </w:tcPr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EF16A6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Client </w:t>
            </w:r>
            <w:r w:rsidR="0024227B" w:rsidRPr="002E547D">
              <w:rPr>
                <w:rFonts w:ascii="Arial" w:hAnsi="Arial" w:cs="Arial"/>
                <w:b/>
                <w:sz w:val="24"/>
                <w:szCs w:val="24"/>
              </w:rPr>
              <w:t xml:space="preserve">Consent to Referral </w:t>
            </w:r>
          </w:p>
        </w:tc>
        <w:tc>
          <w:tcPr>
            <w:tcW w:w="6073" w:type="dxa"/>
          </w:tcPr>
          <w:p w:rsidR="0024227B" w:rsidRPr="002E547D" w:rsidRDefault="00C610D7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1993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5047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EF16A6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24227B" w:rsidRPr="002E547D">
              <w:rPr>
                <w:rFonts w:ascii="Arial" w:hAnsi="Arial" w:cs="Arial"/>
                <w:b/>
                <w:sz w:val="24"/>
                <w:szCs w:val="24"/>
              </w:rPr>
              <w:t xml:space="preserve"> Consent to Data Collection </w:t>
            </w:r>
          </w:p>
        </w:tc>
        <w:tc>
          <w:tcPr>
            <w:tcW w:w="6073" w:type="dxa"/>
          </w:tcPr>
          <w:p w:rsidR="0024227B" w:rsidRPr="002E547D" w:rsidRDefault="00C610D7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4139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597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2E547D" w:rsidTr="001A7F43">
        <w:tc>
          <w:tcPr>
            <w:tcW w:w="9517" w:type="dxa"/>
            <w:gridSpan w:val="2"/>
            <w:shd w:val="clear" w:color="auto" w:fill="EAE7DF"/>
          </w:tcPr>
          <w:p w:rsidR="0024227B" w:rsidRPr="002E547D" w:rsidRDefault="001A7F43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Client D</w:t>
            </w:r>
            <w:r w:rsidR="00EF16A6" w:rsidRPr="002E547D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</w:tcPr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073" w:type="dxa"/>
          </w:tcPr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</w:tcPr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21D" w:rsidRPr="002E547D" w:rsidTr="001A7F43">
        <w:tc>
          <w:tcPr>
            <w:tcW w:w="3444" w:type="dxa"/>
          </w:tcPr>
          <w:p w:rsidR="0021421D" w:rsidRPr="002E547D" w:rsidRDefault="0021421D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073" w:type="dxa"/>
          </w:tcPr>
          <w:p w:rsidR="0021421D" w:rsidRPr="002E547D" w:rsidRDefault="0021421D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073" w:type="dxa"/>
          </w:tcPr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Gender Identity</w:t>
            </w:r>
          </w:p>
        </w:tc>
        <w:tc>
          <w:tcPr>
            <w:tcW w:w="6073" w:type="dxa"/>
          </w:tcPr>
          <w:p w:rsidR="0024227B" w:rsidRPr="002E547D" w:rsidRDefault="00C610D7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758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Female </w:t>
            </w:r>
            <w:sdt>
              <w:sdtPr>
                <w:rPr>
                  <w:rFonts w:ascii="Arial" w:hAnsi="Arial" w:cs="Arial"/>
                </w:rPr>
                <w:id w:val="12023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</w:rPr>
                <w:id w:val="16433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Non- Binary </w:t>
            </w:r>
            <w:sdt>
              <w:sdtPr>
                <w:rPr>
                  <w:rFonts w:ascii="Arial" w:hAnsi="Arial" w:cs="Arial"/>
                </w:rPr>
                <w:id w:val="-3407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Transgender </w:t>
            </w:r>
            <w:sdt>
              <w:sdtPr>
                <w:rPr>
                  <w:rFonts w:ascii="Arial" w:hAnsi="Arial" w:cs="Arial"/>
                </w:rPr>
                <w:id w:val="4315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="Arial" w:hAnsi="Arial" w:cs="Arial"/>
                </w:rPr>
                <w:id w:val="-20297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Aboriginal and/or Torres Strait Islander Origin</w:t>
            </w:r>
          </w:p>
        </w:tc>
        <w:tc>
          <w:tcPr>
            <w:tcW w:w="6073" w:type="dxa"/>
          </w:tcPr>
          <w:p w:rsidR="0024227B" w:rsidRPr="002E547D" w:rsidRDefault="00C610D7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7995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712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Cultural Background</w:t>
            </w:r>
          </w:p>
        </w:tc>
        <w:tc>
          <w:tcPr>
            <w:tcW w:w="6073" w:type="dxa"/>
          </w:tcPr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2E547D">
              <w:rPr>
                <w:rFonts w:ascii="Arial" w:hAnsi="Arial" w:cs="Arial"/>
                <w:sz w:val="24"/>
                <w:szCs w:val="24"/>
              </w:rPr>
              <w:t xml:space="preserve">Cultural Background: </w:t>
            </w:r>
          </w:p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2E547D">
              <w:rPr>
                <w:rFonts w:ascii="Arial" w:hAnsi="Arial" w:cs="Arial"/>
                <w:sz w:val="24"/>
                <w:szCs w:val="24"/>
              </w:rPr>
              <w:t xml:space="preserve">Preferred Language: </w:t>
            </w:r>
          </w:p>
          <w:p w:rsidR="0024227B" w:rsidRPr="002E547D" w:rsidRDefault="0024227B" w:rsidP="00AF06B9">
            <w:pPr>
              <w:rPr>
                <w:rFonts w:ascii="Arial" w:hAnsi="Arial" w:cs="Arial"/>
                <w:sz w:val="24"/>
                <w:szCs w:val="24"/>
              </w:rPr>
            </w:pPr>
            <w:r w:rsidRPr="002E547D">
              <w:rPr>
                <w:rFonts w:ascii="Arial" w:hAnsi="Arial" w:cs="Arial"/>
                <w:sz w:val="24"/>
                <w:szCs w:val="24"/>
              </w:rPr>
              <w:t xml:space="preserve">Interpreter Required: </w:t>
            </w:r>
            <w:sdt>
              <w:sdtPr>
                <w:rPr>
                  <w:rFonts w:ascii="Arial" w:hAnsi="Arial" w:cs="Arial"/>
                </w:rPr>
                <w:id w:val="652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E547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797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547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4227B" w:rsidRPr="002E547D" w:rsidTr="001A7F43">
        <w:tc>
          <w:tcPr>
            <w:tcW w:w="3444" w:type="dxa"/>
          </w:tcPr>
          <w:p w:rsidR="0024227B" w:rsidRPr="002E547D" w:rsidRDefault="0024227B" w:rsidP="00AF0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Accommodation/Residential Setting</w:t>
            </w:r>
          </w:p>
        </w:tc>
        <w:tc>
          <w:tcPr>
            <w:tcW w:w="6073" w:type="dxa"/>
          </w:tcPr>
          <w:p w:rsidR="0024227B" w:rsidRPr="002E547D" w:rsidRDefault="00C610D7" w:rsidP="00AF06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0643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Own Home </w:t>
            </w:r>
            <w:sdt>
              <w:sdtPr>
                <w:rPr>
                  <w:rFonts w:ascii="Arial" w:hAnsi="Arial" w:cs="Arial"/>
                </w:rPr>
                <w:id w:val="-18601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Private Rental </w:t>
            </w:r>
            <w:sdt>
              <w:sdtPr>
                <w:rPr>
                  <w:rFonts w:ascii="Arial" w:hAnsi="Arial" w:cs="Arial"/>
                </w:rPr>
                <w:id w:val="11625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Supported Accommodation </w:t>
            </w:r>
            <w:sdt>
              <w:sdtPr>
                <w:rPr>
                  <w:rFonts w:ascii="Arial" w:hAnsi="Arial" w:cs="Arial"/>
                </w:rPr>
                <w:id w:val="7665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 xml:space="preserve">Nursing Home </w:t>
            </w:r>
            <w:sdt>
              <w:sdtPr>
                <w:rPr>
                  <w:rFonts w:ascii="Arial" w:hAnsi="Arial" w:cs="Arial"/>
                </w:rPr>
                <w:id w:val="1835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7B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227B" w:rsidRPr="002E547D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D04093" w:rsidRPr="002E547D" w:rsidTr="001A7F43">
        <w:tc>
          <w:tcPr>
            <w:tcW w:w="3444" w:type="dxa"/>
          </w:tcPr>
          <w:p w:rsidR="00D04093" w:rsidRPr="002E547D" w:rsidRDefault="00D0409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Primary Contact </w:t>
            </w:r>
          </w:p>
        </w:tc>
        <w:tc>
          <w:tcPr>
            <w:tcW w:w="6073" w:type="dxa"/>
          </w:tcPr>
          <w:p w:rsidR="00D04093" w:rsidRPr="002E547D" w:rsidRDefault="00C610D7" w:rsidP="00E758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3051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93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4093" w:rsidRPr="002E547D">
              <w:rPr>
                <w:rFonts w:ascii="Arial" w:hAnsi="Arial" w:cs="Arial"/>
                <w:sz w:val="24"/>
                <w:szCs w:val="24"/>
              </w:rPr>
              <w:t xml:space="preserve">Client  </w:t>
            </w:r>
            <w:sdt>
              <w:sdtPr>
                <w:rPr>
                  <w:rFonts w:ascii="Arial" w:hAnsi="Arial" w:cs="Arial"/>
                </w:rPr>
                <w:id w:val="9330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93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4093" w:rsidRPr="002E547D">
              <w:rPr>
                <w:rFonts w:ascii="Arial" w:hAnsi="Arial" w:cs="Arial"/>
                <w:sz w:val="24"/>
                <w:szCs w:val="24"/>
              </w:rPr>
              <w:t xml:space="preserve">Next of Kin   </w:t>
            </w:r>
            <w:sdt>
              <w:sdtPr>
                <w:rPr>
                  <w:rFonts w:ascii="Arial" w:hAnsi="Arial" w:cs="Arial"/>
                </w:rPr>
                <w:id w:val="61441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93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4093" w:rsidRPr="002E547D">
              <w:rPr>
                <w:rFonts w:ascii="Arial" w:hAnsi="Arial" w:cs="Arial"/>
                <w:sz w:val="24"/>
                <w:szCs w:val="24"/>
              </w:rPr>
              <w:t xml:space="preserve">Client’s Representative  </w:t>
            </w:r>
          </w:p>
          <w:p w:rsidR="00D04093" w:rsidRPr="002E547D" w:rsidRDefault="00C610D7" w:rsidP="00E758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40075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93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4093" w:rsidRPr="002E547D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1A7F43" w:rsidRPr="002E547D" w:rsidTr="001A7F43">
        <w:tc>
          <w:tcPr>
            <w:tcW w:w="9517" w:type="dxa"/>
            <w:gridSpan w:val="2"/>
            <w:shd w:val="clear" w:color="auto" w:fill="EAE7DF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GP Details</w:t>
            </w: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9517" w:type="dxa"/>
            <w:gridSpan w:val="2"/>
            <w:shd w:val="clear" w:color="auto" w:fill="EAE7DF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Case Manager or Referrer</w:t>
            </w: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Position/Title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9517" w:type="dxa"/>
            <w:gridSpan w:val="2"/>
            <w:shd w:val="clear" w:color="auto" w:fill="EAE7DF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Relationship to client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F43" w:rsidRPr="002E547D" w:rsidTr="001A7F43">
        <w:tc>
          <w:tcPr>
            <w:tcW w:w="3444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Email </w:t>
            </w:r>
          </w:p>
        </w:tc>
        <w:tc>
          <w:tcPr>
            <w:tcW w:w="6073" w:type="dxa"/>
          </w:tcPr>
          <w:p w:rsidR="001A7F43" w:rsidRPr="002E547D" w:rsidRDefault="001A7F43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2CE" w:rsidRPr="002E547D" w:rsidTr="009412CE">
        <w:tc>
          <w:tcPr>
            <w:tcW w:w="9517" w:type="dxa"/>
            <w:gridSpan w:val="2"/>
            <w:shd w:val="clear" w:color="auto" w:fill="EAE7DF"/>
          </w:tcPr>
          <w:p w:rsidR="009412CE" w:rsidRPr="002E547D" w:rsidRDefault="009412CE" w:rsidP="00707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Referral </w:t>
            </w:r>
            <w:r w:rsidR="0070728E" w:rsidRPr="002E547D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Medical History </w:t>
            </w:r>
          </w:p>
        </w:tc>
        <w:tc>
          <w:tcPr>
            <w:tcW w:w="6073" w:type="dxa"/>
          </w:tcPr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  <w:r w:rsidRPr="002E547D">
              <w:rPr>
                <w:rFonts w:ascii="Arial" w:hAnsi="Arial" w:cs="Arial"/>
                <w:i/>
                <w:sz w:val="24"/>
                <w:szCs w:val="24"/>
              </w:rPr>
              <w:t xml:space="preserve"> (for home-based referrals only)</w:t>
            </w:r>
          </w:p>
        </w:tc>
        <w:tc>
          <w:tcPr>
            <w:tcW w:w="6073" w:type="dxa"/>
          </w:tcPr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C610D7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140537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9412CE" w:rsidRPr="002E547D">
              <w:rPr>
                <w:rFonts w:ascii="Arial" w:eastAsia="MS Gothic" w:hAnsi="Arial" w:cs="Arial"/>
                <w:b/>
                <w:sz w:val="24"/>
                <w:szCs w:val="24"/>
              </w:rPr>
              <w:t>O</w:t>
            </w:r>
            <w:r w:rsidR="009412CE" w:rsidRPr="002E547D">
              <w:rPr>
                <w:rFonts w:ascii="Arial" w:hAnsi="Arial" w:cs="Arial"/>
                <w:b/>
                <w:sz w:val="24"/>
                <w:szCs w:val="24"/>
              </w:rPr>
              <w:t>ccupational Therapy</w:t>
            </w:r>
          </w:p>
        </w:tc>
        <w:tc>
          <w:tcPr>
            <w:tcW w:w="6073" w:type="dxa"/>
          </w:tcPr>
          <w:p w:rsidR="009412CE" w:rsidRPr="002E547D" w:rsidRDefault="00C610D7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0424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General home safety assessment </w:t>
            </w:r>
            <w:sdt>
              <w:sdtPr>
                <w:rPr>
                  <w:rFonts w:ascii="Arial" w:eastAsia="MS Gothic" w:hAnsi="Arial" w:cs="Arial"/>
                </w:rPr>
                <w:id w:val="-138032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Falls prevention</w:t>
            </w:r>
          </w:p>
          <w:p w:rsidR="009412CE" w:rsidRPr="002E547D" w:rsidRDefault="00C610D7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4135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Equipment prescription </w:t>
            </w:r>
            <w:sdt>
              <w:sdtPr>
                <w:rPr>
                  <w:rFonts w:ascii="Arial" w:eastAsia="MS Gothic" w:hAnsi="Arial" w:cs="Arial"/>
                </w:rPr>
                <w:id w:val="166412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Home modifications</w:t>
            </w: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9412CE" w:rsidRPr="002E547D" w:rsidRDefault="009412CE" w:rsidP="00E758A2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2E547D">
              <w:rPr>
                <w:rFonts w:ascii="Arial" w:eastAsia="MS Gothic" w:hAnsi="Arial" w:cs="Arial"/>
                <w:sz w:val="24"/>
                <w:szCs w:val="24"/>
              </w:rPr>
              <w:t>Reason for referral:</w:t>
            </w:r>
          </w:p>
          <w:p w:rsidR="005B34E3" w:rsidRPr="002E547D" w:rsidRDefault="005B34E3" w:rsidP="00E758A2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C610D7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3055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9412CE" w:rsidRPr="002E547D">
              <w:rPr>
                <w:rFonts w:ascii="Arial" w:eastAsia="MS Gothic" w:hAnsi="Arial" w:cs="Arial"/>
                <w:b/>
                <w:sz w:val="24"/>
                <w:szCs w:val="24"/>
              </w:rPr>
              <w:t>P</w:t>
            </w:r>
            <w:r w:rsidR="009412CE" w:rsidRPr="002E547D">
              <w:rPr>
                <w:rFonts w:ascii="Arial" w:hAnsi="Arial" w:cs="Arial"/>
                <w:b/>
                <w:sz w:val="24"/>
                <w:szCs w:val="24"/>
              </w:rPr>
              <w:t xml:space="preserve">hysiotherapy  </w:t>
            </w:r>
          </w:p>
        </w:tc>
        <w:tc>
          <w:tcPr>
            <w:tcW w:w="6073" w:type="dxa"/>
          </w:tcPr>
          <w:p w:rsidR="009412CE" w:rsidRPr="002E547D" w:rsidRDefault="00C610D7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14107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Mobility assessment  </w:t>
            </w:r>
            <w:sdt>
              <w:sdtPr>
                <w:rPr>
                  <w:rFonts w:ascii="Arial" w:eastAsia="MS Gothic" w:hAnsi="Arial" w:cs="Arial"/>
                </w:rPr>
                <w:id w:val="-15377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Falls and balance assessment  </w:t>
            </w:r>
          </w:p>
          <w:p w:rsidR="009412CE" w:rsidRPr="002E547D" w:rsidRDefault="00C610D7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11974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Gait/mobility aid prescription </w:t>
            </w:r>
            <w:sdt>
              <w:sdtPr>
                <w:rPr>
                  <w:rFonts w:ascii="Arial" w:eastAsia="MS Gothic" w:hAnsi="Arial" w:cs="Arial"/>
                </w:rPr>
                <w:id w:val="4443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Exercise program</w:t>
            </w: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2E547D">
              <w:rPr>
                <w:rFonts w:ascii="Arial" w:eastAsia="MS Gothic" w:hAnsi="Arial" w:cs="Arial"/>
                <w:sz w:val="24"/>
                <w:szCs w:val="24"/>
              </w:rPr>
              <w:t>Reason for referral:</w:t>
            </w:r>
          </w:p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C610D7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253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9412CE" w:rsidRPr="002E547D">
              <w:rPr>
                <w:rFonts w:ascii="Arial" w:eastAsia="MS Gothic" w:hAnsi="Arial" w:cs="Arial"/>
                <w:b/>
                <w:sz w:val="24"/>
                <w:szCs w:val="24"/>
              </w:rPr>
              <w:t>S</w:t>
            </w:r>
            <w:r w:rsidR="009412CE" w:rsidRPr="002E547D">
              <w:rPr>
                <w:rFonts w:ascii="Arial" w:hAnsi="Arial" w:cs="Arial"/>
                <w:b/>
                <w:sz w:val="24"/>
                <w:szCs w:val="24"/>
              </w:rPr>
              <w:t>peech Therapy</w:t>
            </w:r>
            <w:r w:rsidR="009412CE" w:rsidRPr="002E547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6073" w:type="dxa"/>
          </w:tcPr>
          <w:p w:rsidR="009412CE" w:rsidRPr="002E547D" w:rsidRDefault="00C610D7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15511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Communication assessment  </w:t>
            </w:r>
            <w:sdt>
              <w:sdtPr>
                <w:rPr>
                  <w:rFonts w:ascii="Arial" w:eastAsia="MS Gothic" w:hAnsi="Arial" w:cs="Arial"/>
                </w:rPr>
                <w:id w:val="7137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 Swallowing assessment </w:t>
            </w: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2E547D">
              <w:rPr>
                <w:rFonts w:ascii="Arial" w:eastAsia="MS Gothic" w:hAnsi="Arial" w:cs="Arial"/>
                <w:sz w:val="24"/>
                <w:szCs w:val="24"/>
              </w:rPr>
              <w:t>Reason for referral:</w:t>
            </w:r>
          </w:p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C610D7" w:rsidP="00E758A2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87689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9412CE" w:rsidRPr="002E547D">
              <w:rPr>
                <w:rFonts w:ascii="Arial" w:eastAsia="MS Gothic" w:hAnsi="Arial" w:cs="Arial"/>
                <w:b/>
                <w:sz w:val="24"/>
                <w:szCs w:val="24"/>
              </w:rPr>
              <w:t>P</w:t>
            </w:r>
            <w:r w:rsidR="009412CE" w:rsidRPr="002E547D">
              <w:rPr>
                <w:rFonts w:ascii="Arial" w:hAnsi="Arial" w:cs="Arial"/>
                <w:b/>
                <w:sz w:val="24"/>
                <w:szCs w:val="24"/>
              </w:rPr>
              <w:t xml:space="preserve">odiatry </w:t>
            </w:r>
            <w:r w:rsidR="009412CE" w:rsidRPr="002E547D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073" w:type="dxa"/>
          </w:tcPr>
          <w:p w:rsidR="009412CE" w:rsidRPr="002E547D" w:rsidRDefault="00C610D7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7398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7" w:rsidRPr="002E54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Nail and skin care  </w:t>
            </w:r>
            <w:sdt>
              <w:sdtPr>
                <w:rPr>
                  <w:rFonts w:ascii="Arial" w:eastAsia="MS Gothic" w:hAnsi="Arial" w:cs="Arial"/>
                </w:rPr>
                <w:id w:val="17072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759E7" w:rsidRPr="002E547D">
              <w:rPr>
                <w:rFonts w:ascii="Arial" w:eastAsia="MS Gothic" w:hAnsi="Arial" w:cs="Arial"/>
                <w:sz w:val="24"/>
                <w:szCs w:val="24"/>
              </w:rPr>
              <w:t xml:space="preserve">Diabetes </w:t>
            </w:r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>assessment</w:t>
            </w:r>
          </w:p>
          <w:p w:rsidR="005759E7" w:rsidRPr="002E547D" w:rsidRDefault="00C610D7" w:rsidP="005759E7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9136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Wound management </w:t>
            </w:r>
            <w:sdt>
              <w:sdtPr>
                <w:rPr>
                  <w:rFonts w:ascii="Arial" w:eastAsia="MS Gothic" w:hAnsi="Arial" w:cs="Arial"/>
                </w:rPr>
                <w:id w:val="6521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Advice on footwear </w:t>
            </w:r>
          </w:p>
          <w:p w:rsidR="005759E7" w:rsidRPr="002E547D" w:rsidRDefault="00C610D7" w:rsidP="005759E7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3448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7" w:rsidRPr="002E54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59E7" w:rsidRPr="002E547D">
              <w:rPr>
                <w:rFonts w:ascii="Arial" w:eastAsia="MS Gothic" w:hAnsi="Arial" w:cs="Arial"/>
                <w:sz w:val="24"/>
                <w:szCs w:val="24"/>
              </w:rPr>
              <w:t xml:space="preserve"> Orthotic / Biomechanical management </w:t>
            </w:r>
          </w:p>
          <w:p w:rsidR="005759E7" w:rsidRPr="002E547D" w:rsidRDefault="00C610D7" w:rsidP="005759E7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4457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7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759E7" w:rsidRPr="002E547D">
              <w:rPr>
                <w:rFonts w:ascii="Arial" w:eastAsia="MS Gothic" w:hAnsi="Arial" w:cs="Arial"/>
                <w:sz w:val="24"/>
                <w:szCs w:val="24"/>
              </w:rPr>
              <w:t xml:space="preserve"> Nail Surgery</w:t>
            </w: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2E547D">
              <w:rPr>
                <w:rFonts w:ascii="Arial" w:eastAsia="MS Gothic" w:hAnsi="Arial" w:cs="Arial"/>
                <w:sz w:val="24"/>
                <w:szCs w:val="24"/>
              </w:rPr>
              <w:t>Reason for referral:</w:t>
            </w: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C610D7" w:rsidP="00E758A2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10383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9412CE" w:rsidRPr="002E547D">
              <w:rPr>
                <w:rFonts w:ascii="Arial" w:eastAsia="MS Gothic" w:hAnsi="Arial" w:cs="Arial"/>
                <w:b/>
                <w:sz w:val="24"/>
                <w:szCs w:val="24"/>
              </w:rPr>
              <w:t>D</w:t>
            </w:r>
            <w:r w:rsidR="009412CE" w:rsidRPr="002E547D">
              <w:rPr>
                <w:rFonts w:ascii="Arial" w:hAnsi="Arial" w:cs="Arial"/>
                <w:b/>
                <w:sz w:val="24"/>
                <w:szCs w:val="24"/>
              </w:rPr>
              <w:t>ietetics and Nutrition</w:t>
            </w:r>
            <w:r w:rsidR="009412CE" w:rsidRPr="002E547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6073" w:type="dxa"/>
          </w:tcPr>
          <w:p w:rsidR="00BD00BB" w:rsidRPr="00556CD0" w:rsidRDefault="00C610D7" w:rsidP="00BD00BB">
            <w:pPr>
              <w:tabs>
                <w:tab w:val="left" w:pos="3720"/>
              </w:tabs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605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7B" w:rsidRPr="00556C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556CD0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BD00BB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>Nutrition</w:t>
            </w:r>
            <w:r w:rsidR="0041797B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adequacy </w:t>
            </w:r>
            <w:r w:rsidR="00BD00BB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>assessment</w:t>
            </w:r>
          </w:p>
          <w:p w:rsidR="0041797B" w:rsidRPr="00556CD0" w:rsidRDefault="00C610D7" w:rsidP="00BD00BB">
            <w:pPr>
              <w:tabs>
                <w:tab w:val="left" w:pos="3720"/>
              </w:tabs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Cambria" w:hAnsi="Arial" w:cs="Arial"/>
                  <w:sz w:val="24"/>
                  <w:szCs w:val="24"/>
                  <w:lang w:val="en-US"/>
                </w:rPr>
                <w:id w:val="19010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7B" w:rsidRPr="00556CD0">
                  <w:rPr>
                    <w:rFonts w:ascii="Segoe UI Symbol" w:eastAsia="Cambria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1797B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Malnutrition </w:t>
            </w:r>
          </w:p>
          <w:p w:rsidR="0041797B" w:rsidRPr="00556CD0" w:rsidRDefault="00C610D7" w:rsidP="00BD00BB">
            <w:pPr>
              <w:tabs>
                <w:tab w:val="left" w:pos="3720"/>
              </w:tabs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Cambria" w:hAnsi="Arial" w:cs="Arial"/>
                  <w:sz w:val="24"/>
                  <w:szCs w:val="24"/>
                  <w:lang w:val="en-US"/>
                </w:rPr>
                <w:id w:val="2621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7B" w:rsidRPr="00556CD0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1797B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Dietary management of chronic conditions e.g. diabetes, gastro-intestinal disease)</w:t>
            </w:r>
          </w:p>
          <w:p w:rsidR="0041797B" w:rsidRPr="00556CD0" w:rsidRDefault="00C610D7" w:rsidP="00BD00BB">
            <w:pPr>
              <w:tabs>
                <w:tab w:val="left" w:pos="3720"/>
              </w:tabs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Cambria" w:hAnsi="Arial" w:cs="Arial"/>
                  <w:sz w:val="24"/>
                  <w:szCs w:val="24"/>
                  <w:lang w:val="en-US"/>
                </w:rPr>
                <w:id w:val="12636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7B" w:rsidRPr="00556CD0">
                  <w:rPr>
                    <w:rFonts w:ascii="Segoe UI Symbol" w:eastAsia="Cambria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1797B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Eating </w:t>
            </w:r>
            <w:r w:rsidR="00556CD0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>behavio</w:t>
            </w:r>
            <w:r w:rsid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>u</w:t>
            </w:r>
            <w:r w:rsidR="00556CD0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>rs</w:t>
            </w:r>
            <w:r w:rsidR="0041797B" w:rsidRPr="00556CD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or feeding concerns</w:t>
            </w:r>
          </w:p>
          <w:p w:rsidR="009412CE" w:rsidRPr="00556CD0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9412CE" w:rsidRPr="00556CD0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556CD0">
              <w:rPr>
                <w:rFonts w:ascii="Arial" w:eastAsia="MS Gothic" w:hAnsi="Arial" w:cs="Arial"/>
                <w:sz w:val="24"/>
                <w:szCs w:val="24"/>
              </w:rPr>
              <w:t>Reason for referral:</w:t>
            </w:r>
          </w:p>
          <w:p w:rsidR="009412CE" w:rsidRPr="002E547D" w:rsidRDefault="009412C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97B" w:rsidRPr="002E547D" w:rsidRDefault="0041797B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2CE" w:rsidRPr="002E547D" w:rsidTr="001A7F43">
        <w:tc>
          <w:tcPr>
            <w:tcW w:w="3444" w:type="dxa"/>
          </w:tcPr>
          <w:p w:rsidR="009412CE" w:rsidRPr="002E547D" w:rsidRDefault="00C610D7" w:rsidP="00E758A2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5949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2CE" w:rsidRPr="002E547D">
              <w:rPr>
                <w:rFonts w:ascii="Arial" w:hAnsi="Arial" w:cs="Arial"/>
                <w:b/>
                <w:sz w:val="24"/>
                <w:szCs w:val="24"/>
              </w:rPr>
              <w:t>Social Support Program</w:t>
            </w:r>
          </w:p>
        </w:tc>
        <w:tc>
          <w:tcPr>
            <w:tcW w:w="6073" w:type="dxa"/>
          </w:tcPr>
          <w:p w:rsidR="009412CE" w:rsidRPr="002E547D" w:rsidRDefault="00C610D7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2973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2CE" w:rsidRPr="002E547D">
              <w:rPr>
                <w:rFonts w:ascii="Arial" w:eastAsia="MS Gothic" w:hAnsi="Arial" w:cs="Arial"/>
                <w:sz w:val="24"/>
                <w:szCs w:val="24"/>
              </w:rPr>
              <w:t xml:space="preserve"> Participate in social support groups</w:t>
            </w: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2E547D">
              <w:rPr>
                <w:rFonts w:ascii="Arial" w:eastAsia="MS Gothic" w:hAnsi="Arial" w:cs="Arial"/>
                <w:sz w:val="24"/>
                <w:szCs w:val="24"/>
              </w:rPr>
              <w:t>Reason for referral:</w:t>
            </w:r>
          </w:p>
          <w:p w:rsidR="009412CE" w:rsidRPr="002E547D" w:rsidRDefault="009412CE" w:rsidP="009412CE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0728E" w:rsidRPr="002E547D" w:rsidTr="0070728E">
        <w:tc>
          <w:tcPr>
            <w:tcW w:w="9517" w:type="dxa"/>
            <w:gridSpan w:val="2"/>
            <w:shd w:val="clear" w:color="auto" w:fill="EAE7DF"/>
          </w:tcPr>
          <w:p w:rsidR="0070728E" w:rsidRPr="002E547D" w:rsidRDefault="0070728E" w:rsidP="009E0B11">
            <w:pPr>
              <w:rPr>
                <w:rFonts w:ascii="Arial" w:eastAsia="MS Gothic" w:hAnsi="Arial" w:cs="Arial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lastRenderedPageBreak/>
              <w:t>HCP</w:t>
            </w:r>
            <w:r w:rsidR="00744060" w:rsidRPr="002E54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547D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70728E" w:rsidRPr="002E547D" w:rsidTr="001A7F43">
        <w:tc>
          <w:tcPr>
            <w:tcW w:w="3444" w:type="dxa"/>
          </w:tcPr>
          <w:p w:rsidR="0070728E" w:rsidRPr="002E547D" w:rsidRDefault="0070728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>HCP Level</w:t>
            </w:r>
          </w:p>
        </w:tc>
        <w:tc>
          <w:tcPr>
            <w:tcW w:w="6073" w:type="dxa"/>
          </w:tcPr>
          <w:p w:rsidR="0070728E" w:rsidRPr="002E547D" w:rsidRDefault="00C610D7" w:rsidP="009412CE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942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8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728E" w:rsidRPr="002E547D">
              <w:rPr>
                <w:rFonts w:ascii="Arial" w:hAnsi="Arial" w:cs="Arial"/>
                <w:sz w:val="24"/>
                <w:szCs w:val="24"/>
              </w:rPr>
              <w:t xml:space="preserve"> Level 4   </w:t>
            </w:r>
            <w:sdt>
              <w:sdtPr>
                <w:rPr>
                  <w:rFonts w:ascii="Arial" w:hAnsi="Arial" w:cs="Arial"/>
                </w:rPr>
                <w:id w:val="-5503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8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728E" w:rsidRPr="002E547D">
              <w:rPr>
                <w:rFonts w:ascii="Arial" w:hAnsi="Arial" w:cs="Arial"/>
                <w:sz w:val="24"/>
                <w:szCs w:val="24"/>
              </w:rPr>
              <w:t xml:space="preserve"> Level 3  </w:t>
            </w:r>
            <w:sdt>
              <w:sdtPr>
                <w:rPr>
                  <w:rFonts w:ascii="Arial" w:hAnsi="Arial" w:cs="Arial"/>
                </w:rPr>
                <w:id w:val="11443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8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728E" w:rsidRPr="002E547D">
              <w:rPr>
                <w:rFonts w:ascii="Arial" w:hAnsi="Arial" w:cs="Arial"/>
                <w:sz w:val="24"/>
                <w:szCs w:val="24"/>
              </w:rPr>
              <w:t xml:space="preserve"> Level 2   </w:t>
            </w:r>
            <w:sdt>
              <w:sdtPr>
                <w:rPr>
                  <w:rFonts w:ascii="Arial" w:hAnsi="Arial" w:cs="Arial"/>
                </w:rPr>
                <w:id w:val="-8708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8E" w:rsidRPr="002E54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728E" w:rsidRPr="002E547D">
              <w:rPr>
                <w:rFonts w:ascii="Arial" w:hAnsi="Arial" w:cs="Arial"/>
                <w:sz w:val="24"/>
                <w:szCs w:val="24"/>
              </w:rPr>
              <w:t xml:space="preserve"> Level 1</w:t>
            </w:r>
          </w:p>
        </w:tc>
      </w:tr>
      <w:tr w:rsidR="0070728E" w:rsidRPr="002E547D" w:rsidTr="001A7F43">
        <w:tc>
          <w:tcPr>
            <w:tcW w:w="3444" w:type="dxa"/>
          </w:tcPr>
          <w:p w:rsidR="0070728E" w:rsidRPr="002E547D" w:rsidRDefault="0070728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Organisation  </w:t>
            </w:r>
          </w:p>
        </w:tc>
        <w:tc>
          <w:tcPr>
            <w:tcW w:w="6073" w:type="dxa"/>
          </w:tcPr>
          <w:p w:rsidR="0070728E" w:rsidRPr="002E547D" w:rsidRDefault="0070728E" w:rsidP="009412CE">
            <w:pPr>
              <w:rPr>
                <w:rFonts w:ascii="Arial" w:eastAsia="MS Gothic" w:hAnsi="Arial" w:cs="Arial"/>
              </w:rPr>
            </w:pPr>
          </w:p>
        </w:tc>
      </w:tr>
      <w:tr w:rsidR="002E3B13" w:rsidRPr="002E547D" w:rsidTr="001A7F43">
        <w:tc>
          <w:tcPr>
            <w:tcW w:w="3444" w:type="dxa"/>
          </w:tcPr>
          <w:p w:rsidR="002E3B13" w:rsidRPr="002E547D" w:rsidRDefault="002E3B13" w:rsidP="009E0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073" w:type="dxa"/>
          </w:tcPr>
          <w:p w:rsidR="002E3B13" w:rsidRPr="002E547D" w:rsidRDefault="002E3B13" w:rsidP="009412CE">
            <w:pPr>
              <w:rPr>
                <w:rFonts w:ascii="Arial" w:eastAsia="MS Gothic" w:hAnsi="Arial" w:cs="Arial"/>
              </w:rPr>
            </w:pPr>
          </w:p>
        </w:tc>
      </w:tr>
      <w:tr w:rsidR="0070728E" w:rsidRPr="002E547D" w:rsidTr="001A7F43">
        <w:tc>
          <w:tcPr>
            <w:tcW w:w="3444" w:type="dxa"/>
          </w:tcPr>
          <w:p w:rsidR="0070728E" w:rsidRPr="002E547D" w:rsidRDefault="0070728E" w:rsidP="00E75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6073" w:type="dxa"/>
          </w:tcPr>
          <w:p w:rsidR="0070728E" w:rsidRPr="002E547D" w:rsidRDefault="0070728E" w:rsidP="009412CE">
            <w:pPr>
              <w:rPr>
                <w:rFonts w:ascii="Arial" w:eastAsia="MS Gothic" w:hAnsi="Arial" w:cs="Arial"/>
              </w:rPr>
            </w:pPr>
          </w:p>
        </w:tc>
      </w:tr>
      <w:tr w:rsidR="0070728E" w:rsidRPr="00FB4ECA" w:rsidTr="001A7F43">
        <w:tc>
          <w:tcPr>
            <w:tcW w:w="3444" w:type="dxa"/>
          </w:tcPr>
          <w:p w:rsidR="0070728E" w:rsidRPr="002E547D" w:rsidRDefault="0070728E" w:rsidP="00707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47D">
              <w:rPr>
                <w:rFonts w:ascii="Arial" w:hAnsi="Arial" w:cs="Arial"/>
                <w:b/>
                <w:sz w:val="24"/>
                <w:szCs w:val="24"/>
              </w:rPr>
              <w:t xml:space="preserve">Accounts Email  </w:t>
            </w:r>
          </w:p>
        </w:tc>
        <w:tc>
          <w:tcPr>
            <w:tcW w:w="6073" w:type="dxa"/>
          </w:tcPr>
          <w:p w:rsidR="0070728E" w:rsidRPr="002E547D" w:rsidRDefault="0070728E" w:rsidP="009412CE">
            <w:pPr>
              <w:rPr>
                <w:rFonts w:ascii="Arial" w:eastAsia="MS Gothic" w:hAnsi="Arial" w:cs="Arial"/>
              </w:rPr>
            </w:pPr>
          </w:p>
        </w:tc>
      </w:tr>
    </w:tbl>
    <w:p w:rsidR="00AF1773" w:rsidRDefault="00AF1773" w:rsidP="002E3B13">
      <w:pPr>
        <w:pStyle w:val="Footer"/>
        <w:rPr>
          <w:rFonts w:ascii="Arial" w:eastAsia="Cambria" w:hAnsi="Arial" w:cs="Arial"/>
        </w:rPr>
      </w:pPr>
    </w:p>
    <w:sectPr w:rsidR="00AF1773" w:rsidSect="009A7085">
      <w:headerReference w:type="default" r:id="rId8"/>
      <w:headerReference w:type="first" r:id="rId9"/>
      <w:pgSz w:w="11900" w:h="16820"/>
      <w:pgMar w:top="1985" w:right="964" w:bottom="2552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FC" w:rsidRDefault="00530CFC" w:rsidP="00B52611">
      <w:r>
        <w:separator/>
      </w:r>
    </w:p>
  </w:endnote>
  <w:endnote w:type="continuationSeparator" w:id="0">
    <w:p w:rsidR="00530CFC" w:rsidRDefault="00530CFC" w:rsidP="00B5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FC" w:rsidRDefault="00530CFC" w:rsidP="00B52611">
      <w:r>
        <w:separator/>
      </w:r>
    </w:p>
  </w:footnote>
  <w:footnote w:type="continuationSeparator" w:id="0">
    <w:p w:rsidR="00530CFC" w:rsidRDefault="00530CFC" w:rsidP="00B5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50" w:rsidRDefault="00E243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C3CB361" wp14:editId="2FBA6489">
          <wp:simplePos x="0" y="0"/>
          <wp:positionH relativeFrom="page">
            <wp:posOffset>-2455</wp:posOffset>
          </wp:positionH>
          <wp:positionV relativeFrom="page">
            <wp:posOffset>0</wp:posOffset>
          </wp:positionV>
          <wp:extent cx="7559830" cy="106981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_Letterheads_1_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30" cy="10698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3A" w:rsidRDefault="00F1693A" w:rsidP="00D17685">
    <w:pPr>
      <w:pStyle w:val="Header"/>
      <w:tabs>
        <w:tab w:val="clear" w:pos="4320"/>
        <w:tab w:val="clear" w:pos="8640"/>
        <w:tab w:val="left" w:pos="648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CAF9C83" wp14:editId="08F62222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7555216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_Letterheads_Wor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" r="-112"/>
                  <a:stretch/>
                </pic:blipFill>
                <pic:spPr>
                  <a:xfrm>
                    <a:off x="0" y="0"/>
                    <a:ext cx="755521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76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36"/>
    <w:rsid w:val="00010E14"/>
    <w:rsid w:val="0002368D"/>
    <w:rsid w:val="0010747F"/>
    <w:rsid w:val="0013636F"/>
    <w:rsid w:val="0014019E"/>
    <w:rsid w:val="00142141"/>
    <w:rsid w:val="001A7F43"/>
    <w:rsid w:val="0021421D"/>
    <w:rsid w:val="0024227B"/>
    <w:rsid w:val="0026304B"/>
    <w:rsid w:val="002E3B13"/>
    <w:rsid w:val="002E547D"/>
    <w:rsid w:val="00305693"/>
    <w:rsid w:val="003D7BF4"/>
    <w:rsid w:val="0041797B"/>
    <w:rsid w:val="00490923"/>
    <w:rsid w:val="004B7378"/>
    <w:rsid w:val="00511329"/>
    <w:rsid w:val="00530CFC"/>
    <w:rsid w:val="00556CD0"/>
    <w:rsid w:val="005759E7"/>
    <w:rsid w:val="005B34E3"/>
    <w:rsid w:val="00626E34"/>
    <w:rsid w:val="00633196"/>
    <w:rsid w:val="006B479D"/>
    <w:rsid w:val="006F2C02"/>
    <w:rsid w:val="0070728E"/>
    <w:rsid w:val="00744060"/>
    <w:rsid w:val="00747967"/>
    <w:rsid w:val="007E5436"/>
    <w:rsid w:val="007F4742"/>
    <w:rsid w:val="008E6D62"/>
    <w:rsid w:val="00906F58"/>
    <w:rsid w:val="0091640D"/>
    <w:rsid w:val="009412CE"/>
    <w:rsid w:val="009A7085"/>
    <w:rsid w:val="009E0B11"/>
    <w:rsid w:val="00A718C0"/>
    <w:rsid w:val="00A826B8"/>
    <w:rsid w:val="00AF1773"/>
    <w:rsid w:val="00B05EEF"/>
    <w:rsid w:val="00B52611"/>
    <w:rsid w:val="00BD00BB"/>
    <w:rsid w:val="00C445FA"/>
    <w:rsid w:val="00C610D7"/>
    <w:rsid w:val="00CC002E"/>
    <w:rsid w:val="00CE2F8A"/>
    <w:rsid w:val="00D04093"/>
    <w:rsid w:val="00D17685"/>
    <w:rsid w:val="00D862C2"/>
    <w:rsid w:val="00E021FB"/>
    <w:rsid w:val="00E24350"/>
    <w:rsid w:val="00ED15D0"/>
    <w:rsid w:val="00EF16A6"/>
    <w:rsid w:val="00F1693A"/>
    <w:rsid w:val="00FB4ECA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00"/>
  <w15:docId w15:val="{A30738F4-2494-4165-B44F-E58FD867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11"/>
  </w:style>
  <w:style w:type="paragraph" w:styleId="Footer">
    <w:name w:val="footer"/>
    <w:basedOn w:val="Normal"/>
    <w:link w:val="FooterChar"/>
    <w:uiPriority w:val="99"/>
    <w:unhideWhenUsed/>
    <w:rsid w:val="00B52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11"/>
  </w:style>
  <w:style w:type="paragraph" w:styleId="BalloonText">
    <w:name w:val="Balloon Text"/>
    <w:basedOn w:val="Normal"/>
    <w:link w:val="BalloonTextChar"/>
    <w:uiPriority w:val="99"/>
    <w:semiHidden/>
    <w:unhideWhenUsed/>
    <w:rsid w:val="00B52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1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qFormat/>
    <w:rsid w:val="00B5261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000000"/>
      <w:szCs w:val="20"/>
      <w:bdr w:val="nil"/>
    </w:rPr>
  </w:style>
  <w:style w:type="paragraph" w:customStyle="1" w:styleId="YOURlettertext">
    <w:name w:val="YOUR letter text"/>
    <w:basedOn w:val="Normal"/>
    <w:qFormat/>
    <w:rsid w:val="00F1693A"/>
    <w:pPr>
      <w:spacing w:after="200"/>
    </w:pPr>
    <w:rPr>
      <w:rFonts w:ascii="Arial" w:hAnsi="Arial"/>
    </w:rPr>
  </w:style>
  <w:style w:type="table" w:styleId="TableGrid">
    <w:name w:val="Table Grid"/>
    <w:basedOn w:val="TableNormal"/>
    <w:uiPriority w:val="39"/>
    <w:rsid w:val="0024227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ferrals@yourcommunityhealth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.dowton\Desktop\Branding%20-%20Templates\Your_Letterhead_template.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86C524A5DEA4EA7647CDA43523E4E" ma:contentTypeVersion="13" ma:contentTypeDescription="Create a new document." ma:contentTypeScope="" ma:versionID="e48b347312a2191c47e97eaedae39214">
  <xsd:schema xmlns:xsd="http://www.w3.org/2001/XMLSchema" xmlns:xs="http://www.w3.org/2001/XMLSchema" xmlns:p="http://schemas.microsoft.com/office/2006/metadata/properties" xmlns:ns2="7be764fa-78b3-4f5f-a043-bfd70737fb48" xmlns:ns3="2e96e54c-f685-4049-851f-431440f60b60" targetNamespace="http://schemas.microsoft.com/office/2006/metadata/properties" ma:root="true" ma:fieldsID="36bd0dd2ddb39a8decc4fe3460fe9775" ns2:_="" ns3:_="">
    <xsd:import namespace="7be764fa-78b3-4f5f-a043-bfd70737fb48"/>
    <xsd:import namespace="2e96e54c-f685-4049-851f-431440f60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764fa-78b3-4f5f-a043-bfd70737f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6e54c-f685-4049-851f-431440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39487-F96D-4250-A626-B6D5A6E3A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5A47C-62A2-464D-B7CA-336CA65B39FA}"/>
</file>

<file path=customXml/itemProps3.xml><?xml version="1.0" encoding="utf-8"?>
<ds:datastoreItem xmlns:ds="http://schemas.openxmlformats.org/officeDocument/2006/customXml" ds:itemID="{07ACB7F8-A247-4967-8DF9-EAA1C7E9E754}"/>
</file>

<file path=customXml/itemProps4.xml><?xml version="1.0" encoding="utf-8"?>
<ds:datastoreItem xmlns:ds="http://schemas.openxmlformats.org/officeDocument/2006/customXml" ds:itemID="{B081738A-3BE5-41C9-B026-FF44E4D60540}"/>
</file>

<file path=docProps/app.xml><?xml version="1.0" encoding="utf-8"?>
<Properties xmlns="http://schemas.openxmlformats.org/officeDocument/2006/extended-properties" xmlns:vt="http://schemas.openxmlformats.org/officeDocument/2006/docPropsVTypes">
  <Template>Your_Letterhead_template.co</Template>
  <TotalTime>10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Design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Dowton</dc:creator>
  <cp:keywords/>
  <dc:description/>
  <cp:lastModifiedBy>Alysha Bolger</cp:lastModifiedBy>
  <cp:revision>4</cp:revision>
  <cp:lastPrinted>2017-06-26T10:55:00Z</cp:lastPrinted>
  <dcterms:created xsi:type="dcterms:W3CDTF">2021-02-15T04:32:00Z</dcterms:created>
  <dcterms:modified xsi:type="dcterms:W3CDTF">2021-02-15T04:39:00Z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0x01010064D86C524A5DEA4EA7647CDA43523E4E</vt:lpwstr>
  </property>
  <property fmtid="{D5CDD505-2E9C-101B-9397-08002B2CF9AE}" pid="3" name="Order">
    <vt:r8>13200</vt:r8>
  </property>
</Properties>
</file>